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5A18" w14:textId="483ED68A" w:rsidR="005A587E" w:rsidRDefault="005A587E" w:rsidP="00FD35A6">
      <w:r>
        <w:rPr>
          <w:noProof/>
        </w:rPr>
        <w:drawing>
          <wp:inline distT="0" distB="0" distL="0" distR="0" wp14:anchorId="2DB9351D" wp14:editId="3537703A">
            <wp:extent cx="1866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D2D">
        <w:tab/>
      </w:r>
      <w:r w:rsidR="00C56D2D">
        <w:tab/>
      </w:r>
    </w:p>
    <w:p w14:paraId="61B53413" w14:textId="7013DAA5" w:rsidR="00FD35A6" w:rsidRPr="005A587E" w:rsidRDefault="005A587E" w:rsidP="00FD35A6">
      <w:pPr>
        <w:rPr>
          <w:b/>
          <w:bCs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D2D" w:rsidRPr="005A587E">
        <w:rPr>
          <w:b/>
          <w:bCs/>
          <w:sz w:val="32"/>
          <w:szCs w:val="32"/>
        </w:rPr>
        <w:t xml:space="preserve">VP Referral Form </w:t>
      </w:r>
    </w:p>
    <w:p w14:paraId="7F9BA666" w14:textId="4E729941" w:rsidR="00FD35A6" w:rsidRPr="00FA3EB3" w:rsidRDefault="0002760E" w:rsidP="00FD35A6">
      <w:pPr>
        <w:pStyle w:val="Heading1"/>
      </w:pPr>
      <w:bookmarkStart w:id="0" w:name="_Hlk42849344"/>
      <w:r>
        <w:t>Youth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87CFB" w:rsidRPr="00FA3EB3" w14:paraId="326A9CD4" w14:textId="77777777" w:rsidTr="00687CFB">
        <w:trPr>
          <w:trHeight w:val="544"/>
        </w:trPr>
        <w:tc>
          <w:tcPr>
            <w:tcW w:w="2696" w:type="dxa"/>
            <w:vMerge w:val="restart"/>
          </w:tcPr>
          <w:p w14:paraId="114B8DAB" w14:textId="0C6168B1" w:rsidR="00687CFB" w:rsidRPr="00FA3EB3" w:rsidRDefault="0002760E" w:rsidP="00FD35A6">
            <w:pPr>
              <w:pStyle w:val="Labels"/>
            </w:pPr>
            <w:r>
              <w:t xml:space="preserve">First and Last name </w:t>
            </w:r>
          </w:p>
        </w:tc>
        <w:tc>
          <w:tcPr>
            <w:tcW w:w="3064" w:type="dxa"/>
            <w:shd w:val="clear" w:color="auto" w:fill="FFFFFF" w:themeFill="background1"/>
          </w:tcPr>
          <w:p w14:paraId="1A86A148" w14:textId="77777777" w:rsidR="00687CFB" w:rsidRPr="00FA3EB3" w:rsidRDefault="00687CFB" w:rsidP="00FD35A6"/>
        </w:tc>
        <w:tc>
          <w:tcPr>
            <w:tcW w:w="2610" w:type="dxa"/>
            <w:vMerge w:val="restart"/>
          </w:tcPr>
          <w:p w14:paraId="1506FA8E" w14:textId="1E0B3753" w:rsidR="00687CFB" w:rsidRPr="00FA3EB3" w:rsidRDefault="0002760E" w:rsidP="0002760E">
            <w:pPr>
              <w:pStyle w:val="Labels"/>
            </w:pPr>
            <w:r>
              <w:t xml:space="preserve">Address </w:t>
            </w: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14:paraId="47C6D873" w14:textId="77777777" w:rsidR="00687CFB" w:rsidRPr="00FA3EB3" w:rsidRDefault="00687CFB" w:rsidP="00FD35A6"/>
        </w:tc>
      </w:tr>
      <w:tr w:rsidR="00687CFB" w:rsidRPr="00FA3EB3" w14:paraId="127C264A" w14:textId="77777777" w:rsidTr="00687CFB">
        <w:trPr>
          <w:trHeight w:val="544"/>
        </w:trPr>
        <w:tc>
          <w:tcPr>
            <w:tcW w:w="2696" w:type="dxa"/>
            <w:vMerge/>
          </w:tcPr>
          <w:p w14:paraId="3F0F3DD1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3064" w:type="dxa"/>
          </w:tcPr>
          <w:p w14:paraId="46C35BBC" w14:textId="77777777" w:rsidR="00687CFB" w:rsidRPr="00FA3EB3" w:rsidRDefault="00687CFB" w:rsidP="00FD35A6"/>
        </w:tc>
        <w:tc>
          <w:tcPr>
            <w:tcW w:w="2610" w:type="dxa"/>
            <w:vMerge/>
          </w:tcPr>
          <w:p w14:paraId="4FA308D9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14:paraId="3C974699" w14:textId="77777777" w:rsidR="00687CFB" w:rsidRPr="00FA3EB3" w:rsidRDefault="00687CFB" w:rsidP="00FD35A6"/>
        </w:tc>
      </w:tr>
      <w:tr w:rsidR="00FD35A6" w:rsidRPr="00FA3EB3" w14:paraId="4C4BFA5A" w14:textId="77777777" w:rsidTr="00687CFB">
        <w:sdt>
          <w:sdtPr>
            <w:id w:val="886532508"/>
            <w:placeholder>
              <w:docPart w:val="9EFBE85EBD1B41ADBA62FD662663D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FD59C08" w14:textId="77777777" w:rsidR="00FD35A6" w:rsidRPr="00FA3EB3" w:rsidRDefault="00FD35A6" w:rsidP="00FD35A6">
                <w:pPr>
                  <w:pStyle w:val="Labels"/>
                </w:pPr>
                <w:r w:rsidRPr="00FA3EB3">
                  <w:t>Telephone</w:t>
                </w:r>
              </w:p>
            </w:tc>
          </w:sdtContent>
        </w:sdt>
        <w:tc>
          <w:tcPr>
            <w:tcW w:w="3064" w:type="dxa"/>
            <w:shd w:val="clear" w:color="auto" w:fill="FFFFFF" w:themeFill="background1"/>
          </w:tcPr>
          <w:p w14:paraId="00CFACC3" w14:textId="77777777" w:rsidR="00FD35A6" w:rsidRPr="00FA3EB3" w:rsidRDefault="00FD35A6" w:rsidP="00FD35A6"/>
        </w:tc>
        <w:tc>
          <w:tcPr>
            <w:tcW w:w="2610" w:type="dxa"/>
          </w:tcPr>
          <w:p w14:paraId="3A235DC0" w14:textId="1954DA0E" w:rsidR="00FD35A6" w:rsidRPr="00FA3EB3" w:rsidRDefault="0002760E" w:rsidP="00FD35A6">
            <w:pPr>
              <w:pStyle w:val="Labels"/>
            </w:pPr>
            <w:r>
              <w:t xml:space="preserve">Date of birth </w:t>
            </w:r>
          </w:p>
        </w:tc>
        <w:tc>
          <w:tcPr>
            <w:tcW w:w="2420" w:type="dxa"/>
            <w:shd w:val="clear" w:color="auto" w:fill="FFFFFF" w:themeFill="background1"/>
          </w:tcPr>
          <w:p w14:paraId="79D06F55" w14:textId="77777777" w:rsidR="00FD35A6" w:rsidRPr="00FA3EB3" w:rsidRDefault="00FD35A6" w:rsidP="00FD35A6"/>
        </w:tc>
      </w:tr>
      <w:tr w:rsidR="00FD35A6" w:rsidRPr="00FA3EB3" w14:paraId="21A550F3" w14:textId="77777777" w:rsidTr="00687CFB">
        <w:tc>
          <w:tcPr>
            <w:tcW w:w="2696" w:type="dxa"/>
          </w:tcPr>
          <w:p w14:paraId="19D02CE2" w14:textId="67C1C23B" w:rsidR="00FD35A6" w:rsidRPr="00FA3EB3" w:rsidRDefault="0002760E" w:rsidP="00FD35A6">
            <w:pPr>
              <w:pStyle w:val="Labels"/>
            </w:pPr>
            <w:r>
              <w:t xml:space="preserve">School </w:t>
            </w:r>
          </w:p>
        </w:tc>
        <w:tc>
          <w:tcPr>
            <w:tcW w:w="3064" w:type="dxa"/>
            <w:shd w:val="clear" w:color="auto" w:fill="FFFFFF" w:themeFill="background1"/>
          </w:tcPr>
          <w:p w14:paraId="625699F0" w14:textId="77777777" w:rsidR="00FD35A6" w:rsidRPr="00FA3EB3" w:rsidRDefault="00FD35A6" w:rsidP="00FD35A6"/>
        </w:tc>
        <w:tc>
          <w:tcPr>
            <w:tcW w:w="2610" w:type="dxa"/>
          </w:tcPr>
          <w:p w14:paraId="2F5C831A" w14:textId="068983DB" w:rsidR="00FD35A6" w:rsidRPr="00FA3EB3" w:rsidRDefault="00FD35A6" w:rsidP="00FD35A6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14:paraId="0B1E3A0A" w14:textId="77777777" w:rsidR="00FD35A6" w:rsidRPr="00FA3EB3" w:rsidRDefault="00FD35A6" w:rsidP="00FD35A6"/>
        </w:tc>
      </w:tr>
      <w:tr w:rsidR="00FD35A6" w:rsidRPr="00FA3EB3" w14:paraId="26488AF6" w14:textId="77777777" w:rsidTr="00687CFB">
        <w:tc>
          <w:tcPr>
            <w:tcW w:w="2696" w:type="dxa"/>
          </w:tcPr>
          <w:p w14:paraId="5E1F4069" w14:textId="264C03EC" w:rsidR="00FD35A6" w:rsidRPr="00FA3EB3" w:rsidRDefault="0002760E" w:rsidP="00FD35A6">
            <w:pPr>
              <w:pStyle w:val="Labels"/>
            </w:pPr>
            <w:r>
              <w:t>Country of origin</w:t>
            </w:r>
          </w:p>
        </w:tc>
        <w:tc>
          <w:tcPr>
            <w:tcW w:w="3064" w:type="dxa"/>
            <w:shd w:val="clear" w:color="auto" w:fill="FFFFFF" w:themeFill="background1"/>
          </w:tcPr>
          <w:p w14:paraId="6FF6D695" w14:textId="77777777" w:rsidR="00FD35A6" w:rsidRPr="00FA3EB3" w:rsidRDefault="00FD35A6" w:rsidP="00FD35A6"/>
        </w:tc>
        <w:tc>
          <w:tcPr>
            <w:tcW w:w="2610" w:type="dxa"/>
          </w:tcPr>
          <w:p w14:paraId="6B92F52F" w14:textId="655F02CD" w:rsidR="00FD35A6" w:rsidRPr="00FA3EB3" w:rsidRDefault="0002760E" w:rsidP="00FD35A6">
            <w:pPr>
              <w:pStyle w:val="Labels"/>
            </w:pPr>
            <w:r>
              <w:t>Date of landing in Canada</w:t>
            </w:r>
          </w:p>
        </w:tc>
        <w:tc>
          <w:tcPr>
            <w:tcW w:w="2420" w:type="dxa"/>
            <w:shd w:val="clear" w:color="auto" w:fill="FFFFFF" w:themeFill="background1"/>
          </w:tcPr>
          <w:p w14:paraId="7FD4EB01" w14:textId="77777777" w:rsidR="00FD35A6" w:rsidRPr="00FA3EB3" w:rsidRDefault="00FD35A6" w:rsidP="00FD35A6"/>
        </w:tc>
      </w:tr>
      <w:bookmarkEnd w:id="0"/>
    </w:tbl>
    <w:p w14:paraId="4807D41C" w14:textId="32977063" w:rsidR="00FD35A6" w:rsidRDefault="00FD35A6" w:rsidP="00FD35A6"/>
    <w:p w14:paraId="58FE003A" w14:textId="1C3B1EAD" w:rsidR="005A587E" w:rsidRPr="00FA3EB3" w:rsidRDefault="005A587E" w:rsidP="005A587E">
      <w:pPr>
        <w:pStyle w:val="Heading1"/>
      </w:pPr>
      <w:r>
        <w:t>Parents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5A587E" w:rsidRPr="00FA3EB3" w14:paraId="6CF5ECCF" w14:textId="77777777" w:rsidTr="0028665B">
        <w:trPr>
          <w:trHeight w:val="544"/>
        </w:trPr>
        <w:tc>
          <w:tcPr>
            <w:tcW w:w="2696" w:type="dxa"/>
            <w:vMerge w:val="restart"/>
          </w:tcPr>
          <w:p w14:paraId="235B9EFE" w14:textId="77777777" w:rsidR="005A587E" w:rsidRPr="00FA3EB3" w:rsidRDefault="005A587E" w:rsidP="0028665B">
            <w:pPr>
              <w:pStyle w:val="Labels"/>
            </w:pPr>
            <w:r>
              <w:t xml:space="preserve">First and Last name </w:t>
            </w:r>
          </w:p>
        </w:tc>
        <w:tc>
          <w:tcPr>
            <w:tcW w:w="3064" w:type="dxa"/>
            <w:shd w:val="clear" w:color="auto" w:fill="FFFFFF" w:themeFill="background1"/>
          </w:tcPr>
          <w:p w14:paraId="0CEF3BA9" w14:textId="77777777" w:rsidR="005A587E" w:rsidRPr="00FA3EB3" w:rsidRDefault="005A587E" w:rsidP="0028665B"/>
        </w:tc>
        <w:tc>
          <w:tcPr>
            <w:tcW w:w="2610" w:type="dxa"/>
            <w:vMerge w:val="restart"/>
          </w:tcPr>
          <w:p w14:paraId="50D07D83" w14:textId="77777777" w:rsidR="005A587E" w:rsidRPr="00FA3EB3" w:rsidRDefault="005A587E" w:rsidP="0028665B">
            <w:pPr>
              <w:pStyle w:val="Labels"/>
            </w:pPr>
            <w:r>
              <w:t xml:space="preserve">Address </w:t>
            </w: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14:paraId="696BF07D" w14:textId="77777777" w:rsidR="005A587E" w:rsidRPr="00FA3EB3" w:rsidRDefault="005A587E" w:rsidP="0028665B"/>
        </w:tc>
      </w:tr>
      <w:tr w:rsidR="005A587E" w:rsidRPr="00FA3EB3" w14:paraId="64C13042" w14:textId="77777777" w:rsidTr="0028665B">
        <w:trPr>
          <w:trHeight w:val="544"/>
        </w:trPr>
        <w:tc>
          <w:tcPr>
            <w:tcW w:w="2696" w:type="dxa"/>
            <w:vMerge/>
          </w:tcPr>
          <w:p w14:paraId="318AB5A4" w14:textId="77777777" w:rsidR="005A587E" w:rsidRPr="00FA3EB3" w:rsidRDefault="005A587E" w:rsidP="0028665B">
            <w:pPr>
              <w:pStyle w:val="Labels"/>
            </w:pPr>
          </w:p>
        </w:tc>
        <w:tc>
          <w:tcPr>
            <w:tcW w:w="3064" w:type="dxa"/>
          </w:tcPr>
          <w:p w14:paraId="3167128C" w14:textId="77777777" w:rsidR="005A587E" w:rsidRPr="00FA3EB3" w:rsidRDefault="005A587E" w:rsidP="0028665B"/>
        </w:tc>
        <w:tc>
          <w:tcPr>
            <w:tcW w:w="2610" w:type="dxa"/>
            <w:vMerge/>
          </w:tcPr>
          <w:p w14:paraId="5A3F40A7" w14:textId="77777777" w:rsidR="005A587E" w:rsidRPr="00FA3EB3" w:rsidRDefault="005A587E" w:rsidP="0028665B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14:paraId="47A01E8F" w14:textId="77777777" w:rsidR="005A587E" w:rsidRPr="00FA3EB3" w:rsidRDefault="005A587E" w:rsidP="0028665B"/>
        </w:tc>
      </w:tr>
      <w:tr w:rsidR="005A587E" w:rsidRPr="00FA3EB3" w14:paraId="404E50ED" w14:textId="77777777" w:rsidTr="0028665B">
        <w:sdt>
          <w:sdtPr>
            <w:id w:val="744219411"/>
            <w:placeholder>
              <w:docPart w:val="3711D6B07E0241C1AB95908F847270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2654BC9" w14:textId="77777777" w:rsidR="005A587E" w:rsidRPr="00FA3EB3" w:rsidRDefault="005A587E" w:rsidP="0028665B">
                <w:pPr>
                  <w:pStyle w:val="Labels"/>
                </w:pPr>
                <w:r w:rsidRPr="00FA3EB3">
                  <w:t>Telephone</w:t>
                </w:r>
              </w:p>
            </w:tc>
          </w:sdtContent>
        </w:sdt>
        <w:tc>
          <w:tcPr>
            <w:tcW w:w="3064" w:type="dxa"/>
            <w:shd w:val="clear" w:color="auto" w:fill="FFFFFF" w:themeFill="background1"/>
          </w:tcPr>
          <w:p w14:paraId="631948DE" w14:textId="77777777" w:rsidR="005A587E" w:rsidRPr="00FA3EB3" w:rsidRDefault="005A587E" w:rsidP="0028665B"/>
        </w:tc>
        <w:tc>
          <w:tcPr>
            <w:tcW w:w="2610" w:type="dxa"/>
          </w:tcPr>
          <w:p w14:paraId="5C0D473C" w14:textId="65846C07" w:rsidR="005A587E" w:rsidRPr="00FA3EB3" w:rsidRDefault="005A587E" w:rsidP="0028665B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14:paraId="0472B9CB" w14:textId="77777777" w:rsidR="005A587E" w:rsidRPr="00FA3EB3" w:rsidRDefault="005A587E" w:rsidP="0028665B"/>
        </w:tc>
      </w:tr>
      <w:tr w:rsidR="005A587E" w:rsidRPr="00FA3EB3" w14:paraId="31E449E4" w14:textId="77777777" w:rsidTr="0028665B">
        <w:tc>
          <w:tcPr>
            <w:tcW w:w="2696" w:type="dxa"/>
          </w:tcPr>
          <w:p w14:paraId="17836612" w14:textId="794294CD" w:rsidR="005A587E" w:rsidRPr="00FA3EB3" w:rsidRDefault="005A587E" w:rsidP="0028665B">
            <w:pPr>
              <w:pStyle w:val="Labels"/>
            </w:pPr>
          </w:p>
        </w:tc>
        <w:tc>
          <w:tcPr>
            <w:tcW w:w="3064" w:type="dxa"/>
            <w:shd w:val="clear" w:color="auto" w:fill="FFFFFF" w:themeFill="background1"/>
          </w:tcPr>
          <w:p w14:paraId="26EF8F71" w14:textId="77777777" w:rsidR="005A587E" w:rsidRPr="00FA3EB3" w:rsidRDefault="005A587E" w:rsidP="0028665B"/>
        </w:tc>
        <w:tc>
          <w:tcPr>
            <w:tcW w:w="2610" w:type="dxa"/>
          </w:tcPr>
          <w:p w14:paraId="4F5E9FCB" w14:textId="77777777" w:rsidR="005A587E" w:rsidRPr="00FA3EB3" w:rsidRDefault="005A587E" w:rsidP="0028665B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14:paraId="7C24FBFE" w14:textId="77777777" w:rsidR="005A587E" w:rsidRPr="00FA3EB3" w:rsidRDefault="005A587E" w:rsidP="0028665B"/>
        </w:tc>
      </w:tr>
      <w:tr w:rsidR="005A587E" w:rsidRPr="00FA3EB3" w14:paraId="27FC53AF" w14:textId="77777777" w:rsidTr="0028665B">
        <w:tc>
          <w:tcPr>
            <w:tcW w:w="2696" w:type="dxa"/>
          </w:tcPr>
          <w:p w14:paraId="1DF38B2B" w14:textId="77777777" w:rsidR="005A587E" w:rsidRPr="00FA3EB3" w:rsidRDefault="005A587E" w:rsidP="0028665B">
            <w:pPr>
              <w:pStyle w:val="Labels"/>
            </w:pPr>
            <w:r>
              <w:t>Country of origin</w:t>
            </w:r>
          </w:p>
        </w:tc>
        <w:tc>
          <w:tcPr>
            <w:tcW w:w="3064" w:type="dxa"/>
            <w:shd w:val="clear" w:color="auto" w:fill="FFFFFF" w:themeFill="background1"/>
          </w:tcPr>
          <w:p w14:paraId="232EB435" w14:textId="77777777" w:rsidR="005A587E" w:rsidRPr="00FA3EB3" w:rsidRDefault="005A587E" w:rsidP="0028665B"/>
        </w:tc>
        <w:tc>
          <w:tcPr>
            <w:tcW w:w="2610" w:type="dxa"/>
          </w:tcPr>
          <w:p w14:paraId="51C428F3" w14:textId="77777777" w:rsidR="005A587E" w:rsidRPr="00FA3EB3" w:rsidRDefault="005A587E" w:rsidP="0028665B">
            <w:pPr>
              <w:pStyle w:val="Labels"/>
            </w:pPr>
            <w:r>
              <w:t>Date of landing in Canada</w:t>
            </w:r>
          </w:p>
        </w:tc>
        <w:tc>
          <w:tcPr>
            <w:tcW w:w="2420" w:type="dxa"/>
            <w:shd w:val="clear" w:color="auto" w:fill="FFFFFF" w:themeFill="background1"/>
          </w:tcPr>
          <w:p w14:paraId="6D63C7FE" w14:textId="77777777" w:rsidR="005A587E" w:rsidRPr="00FA3EB3" w:rsidRDefault="005A587E" w:rsidP="0028665B"/>
        </w:tc>
      </w:tr>
    </w:tbl>
    <w:p w14:paraId="76BF66B2" w14:textId="77777777" w:rsidR="005A587E" w:rsidRDefault="005A587E" w:rsidP="00FD35A6"/>
    <w:p w14:paraId="13EE1C74" w14:textId="25996ACD" w:rsidR="00C56D2D" w:rsidRPr="00FA3EB3" w:rsidRDefault="00C56D2D" w:rsidP="00C56D2D">
      <w:pPr>
        <w:pStyle w:val="Heading1"/>
      </w:pPr>
      <w:r>
        <w:t>Referral Contact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C56D2D" w:rsidRPr="00FA3EB3" w14:paraId="395B8EDC" w14:textId="77777777" w:rsidTr="006B2895">
        <w:trPr>
          <w:trHeight w:val="544"/>
        </w:trPr>
        <w:tc>
          <w:tcPr>
            <w:tcW w:w="2696" w:type="dxa"/>
            <w:vMerge w:val="restart"/>
          </w:tcPr>
          <w:p w14:paraId="30C63C5F" w14:textId="77777777" w:rsidR="00C56D2D" w:rsidRPr="00FA3EB3" w:rsidRDefault="00C56D2D" w:rsidP="006B2895">
            <w:pPr>
              <w:pStyle w:val="Labels"/>
            </w:pPr>
            <w:r>
              <w:t xml:space="preserve">First and Last name </w:t>
            </w:r>
          </w:p>
        </w:tc>
        <w:tc>
          <w:tcPr>
            <w:tcW w:w="3064" w:type="dxa"/>
            <w:shd w:val="clear" w:color="auto" w:fill="FFFFFF" w:themeFill="background1"/>
          </w:tcPr>
          <w:p w14:paraId="4006E520" w14:textId="77777777" w:rsidR="00C56D2D" w:rsidRPr="00FA3EB3" w:rsidRDefault="00C56D2D" w:rsidP="006B2895"/>
        </w:tc>
        <w:tc>
          <w:tcPr>
            <w:tcW w:w="2610" w:type="dxa"/>
            <w:vMerge w:val="restart"/>
          </w:tcPr>
          <w:p w14:paraId="6390C395" w14:textId="45CE4FD9" w:rsidR="00C56D2D" w:rsidRPr="00FA3EB3" w:rsidRDefault="00C56D2D" w:rsidP="006B2895">
            <w:pPr>
              <w:pStyle w:val="Labels"/>
            </w:pP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14:paraId="43AC057E" w14:textId="77777777" w:rsidR="00C56D2D" w:rsidRPr="00FA3EB3" w:rsidRDefault="00C56D2D" w:rsidP="006B2895"/>
        </w:tc>
      </w:tr>
      <w:tr w:rsidR="00C56D2D" w:rsidRPr="00FA3EB3" w14:paraId="1E12458C" w14:textId="77777777" w:rsidTr="006B2895">
        <w:trPr>
          <w:trHeight w:val="544"/>
        </w:trPr>
        <w:tc>
          <w:tcPr>
            <w:tcW w:w="2696" w:type="dxa"/>
            <w:vMerge/>
          </w:tcPr>
          <w:p w14:paraId="088470D5" w14:textId="77777777" w:rsidR="00C56D2D" w:rsidRPr="00FA3EB3" w:rsidRDefault="00C56D2D" w:rsidP="006B2895">
            <w:pPr>
              <w:pStyle w:val="Labels"/>
            </w:pPr>
          </w:p>
        </w:tc>
        <w:tc>
          <w:tcPr>
            <w:tcW w:w="3064" w:type="dxa"/>
          </w:tcPr>
          <w:p w14:paraId="5BE945DD" w14:textId="77777777" w:rsidR="00C56D2D" w:rsidRPr="00FA3EB3" w:rsidRDefault="00C56D2D" w:rsidP="006B2895"/>
        </w:tc>
        <w:tc>
          <w:tcPr>
            <w:tcW w:w="2610" w:type="dxa"/>
            <w:vMerge/>
          </w:tcPr>
          <w:p w14:paraId="1F2A08C0" w14:textId="77777777" w:rsidR="00C56D2D" w:rsidRPr="00FA3EB3" w:rsidRDefault="00C56D2D" w:rsidP="006B2895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14:paraId="2A9E82F2" w14:textId="77777777" w:rsidR="00C56D2D" w:rsidRPr="00FA3EB3" w:rsidRDefault="00C56D2D" w:rsidP="006B2895"/>
        </w:tc>
      </w:tr>
      <w:tr w:rsidR="00C56D2D" w:rsidRPr="00FA3EB3" w14:paraId="19E56C6B" w14:textId="77777777" w:rsidTr="006B2895">
        <w:sdt>
          <w:sdtPr>
            <w:id w:val="-1160298199"/>
            <w:placeholder>
              <w:docPart w:val="28768BDE45854488BF9FFE09DB62C7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E02D836" w14:textId="77777777" w:rsidR="00C56D2D" w:rsidRPr="00FA3EB3" w:rsidRDefault="00C56D2D" w:rsidP="006B2895">
                <w:pPr>
                  <w:pStyle w:val="Labels"/>
                </w:pPr>
                <w:r w:rsidRPr="00FA3EB3">
                  <w:t>Telephone</w:t>
                </w:r>
              </w:p>
            </w:tc>
          </w:sdtContent>
        </w:sdt>
        <w:tc>
          <w:tcPr>
            <w:tcW w:w="3064" w:type="dxa"/>
            <w:shd w:val="clear" w:color="auto" w:fill="FFFFFF" w:themeFill="background1"/>
          </w:tcPr>
          <w:p w14:paraId="0E2D6CFB" w14:textId="77777777" w:rsidR="00C56D2D" w:rsidRPr="00FA3EB3" w:rsidRDefault="00C56D2D" w:rsidP="006B2895"/>
        </w:tc>
        <w:tc>
          <w:tcPr>
            <w:tcW w:w="2610" w:type="dxa"/>
          </w:tcPr>
          <w:p w14:paraId="7FBA9918" w14:textId="6AD50205" w:rsidR="00C56D2D" w:rsidRPr="00FA3EB3" w:rsidRDefault="00C56D2D" w:rsidP="006B2895">
            <w:pPr>
              <w:pStyle w:val="Labels"/>
            </w:pPr>
            <w:r>
              <w:t>Email</w:t>
            </w:r>
          </w:p>
        </w:tc>
        <w:tc>
          <w:tcPr>
            <w:tcW w:w="2420" w:type="dxa"/>
            <w:shd w:val="clear" w:color="auto" w:fill="FFFFFF" w:themeFill="background1"/>
          </w:tcPr>
          <w:p w14:paraId="34902B99" w14:textId="77777777" w:rsidR="00C56D2D" w:rsidRPr="00FA3EB3" w:rsidRDefault="00C56D2D" w:rsidP="006B2895"/>
        </w:tc>
      </w:tr>
      <w:tr w:rsidR="00C56D2D" w:rsidRPr="00FA3EB3" w14:paraId="774FFF80" w14:textId="77777777" w:rsidTr="006B2895">
        <w:tc>
          <w:tcPr>
            <w:tcW w:w="2696" w:type="dxa"/>
          </w:tcPr>
          <w:p w14:paraId="117D0490" w14:textId="77777777" w:rsidR="00C56D2D" w:rsidRPr="00FA3EB3" w:rsidRDefault="00C56D2D" w:rsidP="006B2895">
            <w:pPr>
              <w:pStyle w:val="Labels"/>
            </w:pPr>
            <w:r>
              <w:t xml:space="preserve">School </w:t>
            </w:r>
          </w:p>
        </w:tc>
        <w:tc>
          <w:tcPr>
            <w:tcW w:w="3064" w:type="dxa"/>
            <w:shd w:val="clear" w:color="auto" w:fill="FFFFFF" w:themeFill="background1"/>
          </w:tcPr>
          <w:p w14:paraId="0424CAED" w14:textId="77777777" w:rsidR="00C56D2D" w:rsidRPr="00FA3EB3" w:rsidRDefault="00C56D2D" w:rsidP="006B2895"/>
        </w:tc>
        <w:tc>
          <w:tcPr>
            <w:tcW w:w="2610" w:type="dxa"/>
          </w:tcPr>
          <w:p w14:paraId="1289ABEF" w14:textId="77777777" w:rsidR="00C56D2D" w:rsidRPr="00FA3EB3" w:rsidRDefault="00C56D2D" w:rsidP="006B2895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14:paraId="4695AE64" w14:textId="77777777" w:rsidR="00C56D2D" w:rsidRPr="00FA3EB3" w:rsidRDefault="00C56D2D" w:rsidP="006B2895"/>
        </w:tc>
      </w:tr>
    </w:tbl>
    <w:p w14:paraId="565EE21D" w14:textId="77777777" w:rsidR="00C56D2D" w:rsidRPr="00FA3EB3" w:rsidRDefault="00C56D2D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232876" w:rsidRPr="00FA3EB3" w14:paraId="1A487B33" w14:textId="77777777" w:rsidTr="0023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6F6120B8" w14:textId="6FE96DCB" w:rsidR="00FD35A6" w:rsidRPr="00FA3EB3" w:rsidRDefault="00FD35A6" w:rsidP="00FA3EB3">
            <w:pPr>
              <w:rPr>
                <w:rStyle w:val="Emphasis"/>
              </w:rPr>
            </w:pPr>
          </w:p>
        </w:tc>
        <w:tc>
          <w:tcPr>
            <w:tcW w:w="4050" w:type="dxa"/>
          </w:tcPr>
          <w:p w14:paraId="7C3117EB" w14:textId="77777777" w:rsidR="00FD35A6" w:rsidRPr="00FA3EB3" w:rsidRDefault="00FD35A6" w:rsidP="00FD35A6"/>
        </w:tc>
        <w:tc>
          <w:tcPr>
            <w:tcW w:w="452" w:type="dxa"/>
          </w:tcPr>
          <w:p w14:paraId="026F93ED" w14:textId="77777777" w:rsidR="00FD35A6" w:rsidRPr="00FA3EB3" w:rsidRDefault="00FD35A6" w:rsidP="00FD35A6"/>
        </w:tc>
        <w:tc>
          <w:tcPr>
            <w:tcW w:w="4099" w:type="dxa"/>
          </w:tcPr>
          <w:p w14:paraId="0D8AA0D3" w14:textId="2D14A6AE" w:rsidR="00FD35A6" w:rsidRPr="00FA3EB3" w:rsidRDefault="00FD35A6" w:rsidP="00FD35A6">
            <w:pPr>
              <w:rPr>
                <w:rStyle w:val="Emphasis"/>
              </w:rPr>
            </w:pPr>
          </w:p>
        </w:tc>
      </w:tr>
      <w:tr w:rsidR="00687CFB" w:rsidRPr="00FA3EB3" w14:paraId="04E3BF85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69AB1503" w14:textId="57F177F2" w:rsidR="00FD35A6" w:rsidRPr="00FA3EB3" w:rsidRDefault="0002760E" w:rsidP="00232876">
            <w:r>
              <w:t xml:space="preserve">Attending school?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63520AD9" w14:textId="77777777" w:rsidR="00FD35A6" w:rsidRPr="00FA3EB3" w:rsidRDefault="00FD35A6" w:rsidP="00687CFB"/>
        </w:tc>
        <w:tc>
          <w:tcPr>
            <w:tcW w:w="452" w:type="dxa"/>
            <w:vAlign w:val="center"/>
          </w:tcPr>
          <w:p w14:paraId="5D772336" w14:textId="77777777" w:rsidR="00FD35A6" w:rsidRPr="00FA3EB3" w:rsidRDefault="00FD35A6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3E8EBC8A" w14:textId="77777777" w:rsidR="00FD35A6" w:rsidRPr="00FA3EB3" w:rsidRDefault="00FD35A6" w:rsidP="00687CFB"/>
        </w:tc>
      </w:tr>
      <w:tr w:rsidR="00687CFB" w:rsidRPr="00FA3EB3" w14:paraId="4B22B511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0370C7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AE4E43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A14601C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AB7E04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2D60AC4A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0D892166" w14:textId="131295ED" w:rsidR="00687CFB" w:rsidRPr="00FA3EB3" w:rsidRDefault="0002760E" w:rsidP="00232876">
            <w:r>
              <w:t xml:space="preserve">Spoken Languages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60D2FFD3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19AD1D38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21469F79" w14:textId="77777777" w:rsidR="00687CFB" w:rsidRPr="00FA3EB3" w:rsidRDefault="00687CFB" w:rsidP="00687CFB"/>
        </w:tc>
      </w:tr>
      <w:tr w:rsidR="00687CFB" w:rsidRPr="00FA3EB3" w14:paraId="6894ADE7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70BE69B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3EACC0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1A2F3A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136A1AD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3FEE2FA7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51501C2F" w14:textId="77777777" w:rsidR="00687CFB" w:rsidRDefault="0002760E" w:rsidP="00232876">
            <w:r>
              <w:t>Immigration status:</w:t>
            </w:r>
          </w:p>
          <w:p w14:paraId="44470487" w14:textId="77777777" w:rsidR="0002760E" w:rsidRDefault="0002760E" w:rsidP="00232876"/>
          <w:p w14:paraId="5143CF6B" w14:textId="7C5EEB98" w:rsidR="0002760E" w:rsidRDefault="0002760E" w:rsidP="00232876">
            <w:r>
              <w:t xml:space="preserve">Living with </w:t>
            </w:r>
            <w:r w:rsidR="00C56D2D">
              <w:t>parents:</w:t>
            </w:r>
          </w:p>
          <w:p w14:paraId="0DAA3423" w14:textId="77777777" w:rsidR="0002760E" w:rsidRDefault="0002760E" w:rsidP="00232876"/>
          <w:p w14:paraId="2AE0642A" w14:textId="31791869" w:rsidR="0002760E" w:rsidRPr="00FA3EB3" w:rsidRDefault="0002760E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7D6F72A6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378E50E0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69C183E7" w14:textId="77777777" w:rsidR="00687CFB" w:rsidRPr="00FA3EB3" w:rsidRDefault="00687CFB" w:rsidP="00687CFB"/>
        </w:tc>
      </w:tr>
      <w:tr w:rsidR="00687CFB" w:rsidRPr="00FA3EB3" w14:paraId="50CED2AF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2FA6E160" w14:textId="5C425EAF" w:rsidR="0002760E" w:rsidRPr="00FA3EB3" w:rsidRDefault="0002760E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020F332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B1E9E6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60AFBC11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853A5FE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29755CBE" w14:textId="4B92094F" w:rsidR="00687CFB" w:rsidRPr="00FA3EB3" w:rsidRDefault="0002760E" w:rsidP="00232876">
            <w:r>
              <w:lastRenderedPageBreak/>
              <w:t>Reason for referral</w:t>
            </w:r>
            <w:r w:rsidR="00C56D2D">
              <w:t xml:space="preserve">:              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16739E59" w14:textId="585F3EA9" w:rsidR="0002760E" w:rsidRPr="00FA3EB3" w:rsidRDefault="0002760E" w:rsidP="00687CFB"/>
        </w:tc>
        <w:tc>
          <w:tcPr>
            <w:tcW w:w="452" w:type="dxa"/>
            <w:vAlign w:val="center"/>
          </w:tcPr>
          <w:p w14:paraId="6C8E6E15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2F220CD9" w14:textId="77777777" w:rsidR="00687CFB" w:rsidRPr="00FA3EB3" w:rsidRDefault="00687CFB" w:rsidP="00687CFB"/>
        </w:tc>
      </w:tr>
      <w:tr w:rsidR="00687CFB" w:rsidRPr="00FA3EB3" w14:paraId="4E9DF410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4C13CDD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ECCF01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723C90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2E2B748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7C7457EF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1CA8D86B" w14:textId="6F6B1027" w:rsidR="00687CFB" w:rsidRPr="00FA3EB3" w:rsidRDefault="00687CFB" w:rsidP="00687CFB"/>
        </w:tc>
        <w:tc>
          <w:tcPr>
            <w:tcW w:w="4050" w:type="dxa"/>
            <w:shd w:val="clear" w:color="auto" w:fill="FFFFFF" w:themeFill="background1"/>
            <w:vAlign w:val="center"/>
          </w:tcPr>
          <w:p w14:paraId="148339BF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094B02B2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1DB323E2" w14:textId="77777777" w:rsidR="00687CFB" w:rsidRPr="00FA3EB3" w:rsidRDefault="00687CFB" w:rsidP="00687CFB"/>
        </w:tc>
      </w:tr>
      <w:tr w:rsidR="00687CFB" w:rsidRPr="00FA3EB3" w14:paraId="6017BA0B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65E6CE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F8598B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3415FE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E09FC0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2317D540" w14:textId="77777777" w:rsidTr="00232876">
        <w:trPr>
          <w:trHeight w:val="360"/>
        </w:trPr>
        <w:tc>
          <w:tcPr>
            <w:tcW w:w="2160" w:type="dxa"/>
            <w:vAlign w:val="center"/>
          </w:tcPr>
          <w:tbl>
            <w:tblPr>
              <w:tblStyle w:val="OfficeHours"/>
              <w:tblW w:w="10761" w:type="dxa"/>
              <w:tblLayout w:type="fixed"/>
              <w:tblLook w:val="0620" w:firstRow="1" w:lastRow="0" w:firstColumn="0" w:lastColumn="0" w:noHBand="1" w:noVBand="1"/>
            </w:tblPr>
            <w:tblGrid>
              <w:gridCol w:w="2160"/>
              <w:gridCol w:w="4050"/>
              <w:gridCol w:w="452"/>
              <w:gridCol w:w="4099"/>
            </w:tblGrid>
            <w:tr w:rsidR="00C56D2D" w:rsidRPr="00FA3EB3" w14:paraId="35C0F11F" w14:textId="77777777" w:rsidTr="008A08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2160" w:type="dxa"/>
                  <w:vAlign w:val="center"/>
                </w:tcPr>
                <w:p w14:paraId="214FCE93" w14:textId="77777777" w:rsidR="00C56D2D" w:rsidRPr="00FA3EB3" w:rsidRDefault="00C56D2D" w:rsidP="00C56D2D"/>
              </w:tc>
              <w:tc>
                <w:tcPr>
                  <w:tcW w:w="4050" w:type="dxa"/>
                  <w:shd w:val="clear" w:color="auto" w:fill="FFFFFF" w:themeFill="background1"/>
                  <w:vAlign w:val="center"/>
                </w:tcPr>
                <w:p w14:paraId="0DB49441" w14:textId="77777777" w:rsidR="00C56D2D" w:rsidRPr="00FA3EB3" w:rsidRDefault="00C56D2D" w:rsidP="00C56D2D"/>
              </w:tc>
              <w:tc>
                <w:tcPr>
                  <w:tcW w:w="452" w:type="dxa"/>
                  <w:vAlign w:val="center"/>
                </w:tcPr>
                <w:p w14:paraId="63A83397" w14:textId="77777777" w:rsidR="00C56D2D" w:rsidRPr="00FA3EB3" w:rsidRDefault="00C56D2D" w:rsidP="00C56D2D"/>
              </w:tc>
              <w:tc>
                <w:tcPr>
                  <w:tcW w:w="4099" w:type="dxa"/>
                  <w:shd w:val="clear" w:color="auto" w:fill="FFFFFF" w:themeFill="background1"/>
                  <w:vAlign w:val="center"/>
                </w:tcPr>
                <w:p w14:paraId="46D0079D" w14:textId="77777777" w:rsidR="00C56D2D" w:rsidRPr="00FA3EB3" w:rsidRDefault="00C56D2D" w:rsidP="00C56D2D"/>
              </w:tc>
            </w:tr>
          </w:tbl>
          <w:p w14:paraId="45EEF8FE" w14:textId="77777777" w:rsidR="00C56D2D" w:rsidRPr="00FA3EB3" w:rsidRDefault="00C56D2D" w:rsidP="00C56D2D"/>
          <w:p w14:paraId="09492CD0" w14:textId="3FC7C02D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5748E1DB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20D748A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793C8DC6" w14:textId="77777777" w:rsidR="00687CFB" w:rsidRPr="00FA3EB3" w:rsidRDefault="00687CFB" w:rsidP="00687CFB"/>
        </w:tc>
      </w:tr>
      <w:tr w:rsidR="00687CFB" w:rsidRPr="00FA3EB3" w14:paraId="57CD7CAF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645CB68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3D2BD9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6C1442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F61036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</w:tbl>
    <w:p w14:paraId="2AA8D22D" w14:textId="5D6AC03D" w:rsidR="00C56D2D" w:rsidRPr="00FA3EB3" w:rsidRDefault="00C56D2D" w:rsidP="0002760E"/>
    <w:sectPr w:rsidR="00C56D2D" w:rsidRPr="00FA3EB3" w:rsidSect="00E3286D"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507C" w14:textId="77777777" w:rsidR="002C4185" w:rsidRDefault="002C4185" w:rsidP="001A0130">
      <w:pPr>
        <w:spacing w:after="0" w:line="240" w:lineRule="auto"/>
      </w:pPr>
      <w:r>
        <w:separator/>
      </w:r>
    </w:p>
  </w:endnote>
  <w:endnote w:type="continuationSeparator" w:id="0">
    <w:p w14:paraId="337C56B5" w14:textId="77777777" w:rsidR="002C4185" w:rsidRDefault="002C4185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6BC9" w14:textId="77777777" w:rsidR="002C4185" w:rsidRDefault="002C4185" w:rsidP="001A0130">
      <w:pPr>
        <w:spacing w:after="0" w:line="240" w:lineRule="auto"/>
      </w:pPr>
      <w:r>
        <w:separator/>
      </w:r>
    </w:p>
  </w:footnote>
  <w:footnote w:type="continuationSeparator" w:id="0">
    <w:p w14:paraId="022B7BEF" w14:textId="77777777" w:rsidR="002C4185" w:rsidRDefault="002C4185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112933">
    <w:abstractNumId w:val="1"/>
  </w:num>
  <w:num w:numId="2" w16cid:durableId="195856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02760E"/>
    <w:rsid w:val="0002760E"/>
    <w:rsid w:val="001A0130"/>
    <w:rsid w:val="00232876"/>
    <w:rsid w:val="00267116"/>
    <w:rsid w:val="002C4185"/>
    <w:rsid w:val="002F58E0"/>
    <w:rsid w:val="00355DEE"/>
    <w:rsid w:val="003B49EC"/>
    <w:rsid w:val="003D55FB"/>
    <w:rsid w:val="00402433"/>
    <w:rsid w:val="004B47A9"/>
    <w:rsid w:val="004F0368"/>
    <w:rsid w:val="005A20B8"/>
    <w:rsid w:val="005A587E"/>
    <w:rsid w:val="005E6FA8"/>
    <w:rsid w:val="006662D2"/>
    <w:rsid w:val="00687CFB"/>
    <w:rsid w:val="00696B6E"/>
    <w:rsid w:val="006A5F0E"/>
    <w:rsid w:val="006C28FD"/>
    <w:rsid w:val="007718C6"/>
    <w:rsid w:val="008045C5"/>
    <w:rsid w:val="00835F7E"/>
    <w:rsid w:val="00866279"/>
    <w:rsid w:val="00866BB6"/>
    <w:rsid w:val="00872D54"/>
    <w:rsid w:val="008D6835"/>
    <w:rsid w:val="009E70CA"/>
    <w:rsid w:val="00BA66C3"/>
    <w:rsid w:val="00C56D2D"/>
    <w:rsid w:val="00CB16D2"/>
    <w:rsid w:val="00CD05DC"/>
    <w:rsid w:val="00CD5B0D"/>
    <w:rsid w:val="00DB3723"/>
    <w:rsid w:val="00DC1831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FF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hamed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BE85EBD1B41ADBA62FD66266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3EE7-EA4F-4946-9D7C-E93A5941A104}"/>
      </w:docPartPr>
      <w:docPartBody>
        <w:p w:rsidR="001572C8" w:rsidRDefault="006D7421">
          <w:pPr>
            <w:pStyle w:val="9EFBE85EBD1B41ADBA62FD662663D3F0"/>
          </w:pPr>
          <w:r w:rsidRPr="00FA3EB3">
            <w:t>Telephone</w:t>
          </w:r>
        </w:p>
      </w:docPartBody>
    </w:docPart>
    <w:docPart>
      <w:docPartPr>
        <w:name w:val="28768BDE45854488BF9FFE09DB62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22DB-0839-4677-9253-9995A26A398B}"/>
      </w:docPartPr>
      <w:docPartBody>
        <w:p w:rsidR="001572C8" w:rsidRDefault="001A3C63" w:rsidP="001A3C63">
          <w:pPr>
            <w:pStyle w:val="28768BDE45854488BF9FFE09DB62C7BC"/>
          </w:pPr>
          <w:r w:rsidRPr="00FA3EB3">
            <w:t>Telephone</w:t>
          </w:r>
        </w:p>
      </w:docPartBody>
    </w:docPart>
    <w:docPart>
      <w:docPartPr>
        <w:name w:val="3711D6B07E0241C1AB95908F8472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C290-6D32-42EE-AD6C-3203D9107812}"/>
      </w:docPartPr>
      <w:docPartBody>
        <w:p w:rsidR="00927B96" w:rsidRDefault="001572C8" w:rsidP="001572C8">
          <w:pPr>
            <w:pStyle w:val="3711D6B07E0241C1AB95908F8472705B"/>
          </w:pPr>
          <w:r w:rsidRPr="00FA3EB3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63"/>
    <w:rsid w:val="001572C8"/>
    <w:rsid w:val="001646B9"/>
    <w:rsid w:val="001A3C63"/>
    <w:rsid w:val="006D7421"/>
    <w:rsid w:val="009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BE85EBD1B41ADBA62FD662663D3F0">
    <w:name w:val="9EFBE85EBD1B41ADBA62FD662663D3F0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28768BDE45854488BF9FFE09DB62C7BC">
    <w:name w:val="28768BDE45854488BF9FFE09DB62C7BC"/>
    <w:rsid w:val="001A3C63"/>
  </w:style>
  <w:style w:type="paragraph" w:customStyle="1" w:styleId="3711D6B07E0241C1AB95908F8472705B">
    <w:name w:val="3711D6B07E0241C1AB95908F8472705B"/>
    <w:rsid w:val="00157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healthcare.dotx</Template>
  <TotalTime>0</TotalTime>
  <Pages>2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2022-12-19T16:05:00Z</dcterms:created>
  <dcterms:modified xsi:type="dcterms:W3CDTF">2022-12-19T16:05:00Z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